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wyczerpała się woda z bukłaku, porzuciła dziecko pod jednym z krzaków,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2024-05-04T08:12:41Z</dcterms:modified>
</cp:coreProperties>
</file>