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9"/>
        <w:gridCol w:w="3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wyciągnął Abraham ― rękę jego dobywając ― noża,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zabić ―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wyciągnął Abraham swoją rękę i wziął nóż, aby zabić swego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2024-04-30T03:00:20Z</dcterms:modified>
</cp:coreProperties>
</file>