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6"/>
        <w:gridCol w:w="4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 niego zwiastun JAHWE z ― nieba i powiedział mu: Abrahamie, Abrahamie! ― Zaś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JHWH* zawołał do niego z niebios i powiedział: Abrahamie! Abrahamie! I odpowiedział: Oto jestem!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nieba rozległ się głos. Zawołał Anioł JAHWE: Abrahamie! Abrahamie! Słucham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zawołał do niego z nieba: Abrahamie, Abrahamie!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zawołał nań Anioł Pański z nieba, i rzekł: Abrahamie! Abrahamie! A on rzekł: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Anjoł PANSKI z nieba zawołał, mówiąc: Abrahamie, Abrahamie! Który odpowiedział: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Anioł Pański zawołał na niego z nieba i rzekł: Abrahamie, Abrahamie! A on rzekł: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Pański zawołał nań z nieba i rzekł: Abrahamie! Abrahamie! A on rzekł: Otom 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zawołał do niego z nieba: Abrahamie, Abrahamie! On zaś odpowiedział: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zawołał na niego z nieba: „Abrahamie, Abrahamie!”. A on na to: „Oto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z nieba krzyknął na niego anioł Jahwe: - Abrahamie! Abrahamie! On zaś rzekł: -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zawołał do niego z nieba anioł Boga i powiedział: Awrahamie! Awrahamie! i odpowiedział: Tak!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до нього господний ангел з неба і сказав йому: Аврааме, Аврааме. Він же сказав: Ось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WIEKUISTEGO zawołał z Nieba i powiedział: Abrahamie, Abrahamie! A on rzekł: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zawołał na niego z niebios, mówiąc: ”Abrahamie, Abrahamie!”, na co ten odpowiedział: ”Oto jestem!”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2024-04-30T02:31:17Z</dcterms:modified>
</cp:coreProperties>
</file>