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rzeczywiście błogosławiąc pobłogosławię cię i zwiększając powiększę ― nasienie twe jak ― gwiazdy ― nieba i jak ― piasek ― na ― brzegu ― morza, i odziedziczy ― nasienie twe ― miasta ―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obficie błogosławił i wielce rozmnożę twoje potomstwo* – niczym gwiazdy na niebiosach i niczym piasek, który jest nad brzegiem morza, i posiądzie twoje nasienie bramę swoich wrogów,**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szczególnie błogosławił i obficie rozmnożę twoje potomstwo — niczym gwiazdy na niebie i niczym piasek nad brzegiem morza. Twoje potomstwo zwycięży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Błogosławiąc, będę ci błogosławić, a rozmnażając, rozmnożę twoje potomstwo jak gwiazdy na niebie i jak piasek na brzegu morza; a twoje potomstwo odziedziczy bramy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Błogosławiąc, błogosławić ci będę, a rozmnażając rozmnożę nasienie twoje, jako gwiazdy niebieskie, i jako piasek, który jest na brzegu morskim; a odziedziczy nasienie twoje bramy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ci będę i rozmnożę nasienie twoje jako gwiazdy niebieskie i jako piasek, który jest na brzegu morskim: posiędzie nasienie twoje brony nieprzyjaciół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błogosławił i dam ci potomstwo tak liczne jak gwiazdy na niebie i jak ziarnka piasku na wybrzeżu morza; potomkowie twoi zdobędą warownie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błogosławił obficie i rozmnożę tak licznie potomstwo twoje jak gwiazdy na niebie i jak piasek na brzegu morza, a potomkowie twoi zdobędą grody nieprzyjaciół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będę ci błogosławił i rozmnożę twoje potomstwo jak gwiazdy na niebie i jak piasek leżący na brzegu morza. Twoje potomstwo posiądzie miasta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obficie błogosławił i rozmnożę niezmiernie twoje potomstwo, jak gwiazdy na niebie i jak piasek na brzegu morza. Twoje potomstwo zdobędzie twierdze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ci szczodrze błogosławił i bardzo rozmnożę twoje potomstwo, jak gwiazdy na niebie lub piasek na wybrzeżu morza. Potomkowie twoi zdobędą bramy [miast]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cię pobłogosławię i bardzo pomnożę twoje potomstwo, jak gwiazdy na niebie i jak piasek na brzegu morza. I twoje potomstwo odziedziczy bramę swoich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благословляючи поблагословлю тебе і розмножуючи розмножу твоє насіння, як небесні звізди, і як пісок при березі моря, і твоє насіння унаслідить міста ворогів;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pobłogosławię cię i rozmnożę twoje potomstwo jak gwiazdy nieba, jak piasek, co jest na brzegu morza; także twój ród zdobędzie bramy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będę ci błogosławił i na pewno rozmnożę twoje potomstwo jak gwiazdy niebios i jak ziarnka piasku, które są na brzegu morza; i twoje potomstwo posiądzie bramę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posiądzie twoje nasienie bramę swoich wrogów, </w:t>
      </w:r>
      <w:r>
        <w:rPr>
          <w:rtl/>
        </w:rPr>
        <w:t>וְיִרַׁש זַרְעֲָך אֵת ׁשַעַר אֹיְבָיו</w:t>
      </w:r>
      <w:r>
        <w:rPr>
          <w:rtl w:val="0"/>
        </w:rPr>
        <w:t xml:space="preserve"> , idiom: twoje potomstwo zwycięży twoich wrogów, por. &lt;x&gt;10 24:60&lt;/x&gt;.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22:4&lt;/x&gt;; &lt;x&gt;50 1:10&lt;/x&gt;; &lt;x&gt;110 4:20&lt;/x&gt;;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2024-04-30T07:43:02Z</dcterms:modified>
</cp:coreProperties>
</file>