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2"/>
        <w:gridCol w:w="4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Abraham ― drwa na całopalenie i nałożył na Izaaka ― syna jego. Wziął zaś i ― ogień do ręki i ― duży nóż, i szli ― dwaj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do ofiary całopalnej, włożył je na Izaaka, swego syna, i wziął w swą rękę ogień i nóż, i poszli obaj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2024-04-30T05:01:16Z</dcterms:modified>
</cp:coreProperties>
</file>