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panie, posłuchaj mnie: Dam ci pole i jaskinię, która jest na nim, tobie ją dam na oczach synów mego ludu – dam ją tobie, pochowaj swoją zmarłą.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2024-04-27T21:07:53Z</dcterms:modified>
</cp:coreProperties>
</file>