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56"/>
        <w:gridCol w:w="2252"/>
        <w:gridCol w:w="49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pokłonił się Abraham przed ludem tej ziemi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2024-04-28T10:16:27Z</dcterms:modified>
</cp:coreProperties>
</file>