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przy nich wszystkich: Dobrze! Jeśli tak, to zechciej mnie posłuchać: Zapłacę za to pole w srebrze, przyjmij moją zapłatę,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Efrona w obecności ludu tej ziemi: Raczej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proszę, posłuchaj mnie. Dam ci pieniądze za pole,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przytomności ludu onej ziemi, mówiąc: Raczej, jeźlić się zda, proszę, słuchaj mię: dam ci pieniądze za pole, weźmijże je ode mnie, a pogrzebię tam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kole ludu: Proszę, posłuchaj mię. Dam pieniądze za pole, przyjmi je, a tak pogrzebię umarłego mego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Efronowi wobec zebranych: Raczej ty zechciej mnie posłuchać: daję pieniądze za to pole, przyjmij je ode mnie, a wtedy dopiero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 wobec ludu tego kraju tak: Raczej ty zechciej mnie wysłuchać! Daję ci pieniądze za pole,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 obecności ludu tej krainy: Zechciej ty mnie wysłuchać. Daję zapłatę za pole, weź ją ode mnie, bo chcę tam pochować moją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wobec zebranych: „Raczej ty mnie wysłuchaj! Daję pieniądze za to pole, weź je ode mnie. Wtedy będę mógł tam pochować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Efronem, wobec słuchających mieszkańców kraju, mówiąc: Raczej ty mnie posłuchaj, dam pieniądze za pole, weź [je] ode mnie i pochowam tam moją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Ефронові в слух народу землі: Оскільки ти є за мною, послухай мене. Ціну за поле візьми у мене, і поховаю там мого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Efrona, w uszy ludu owego kraju, powiedział jak następuje: Gdybyś mnie tylko zechciał posłuchać. Dam ci pieniądze za to pole;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 rzekł, tak iż słyszeli to tamtejsi mieszkańcy: ”Tylko jeśli ty... nie, posłuchaj mnie! Dam ci za pole określoną ilość srebra. Weź je ode mnie, żebym mógł tam pogrzebać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2024-04-27T14:05:39Z</dcterms:modified>
</cp:coreProperties>
</file>