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mnie, mój panie: Ziemia (jest warta) czterysta sykli* srebra. Cóż to jest między mną i między tobą? Więc swoją zmarłą pochowaj.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4,8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2024-04-27T22:09:40Z</dcterms:modified>
</cp:coreProperties>
</file>