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Abraham Efrona, i odważył Abraham Efronowi srebro, o którym mówił w obecności synów Cheta, czterysta sykli srebra, jak było w obiegu u kupców.*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posłuchał Efrona, po czym, w obecności synów Cheta, odważył wskazaną przez niego ilość srebra, to jest czterysta sykli, zgodnie z tym, co było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wysłuchał Efrona. Odważył więc Abraham Efronowi srebro, które ten wymienił w obecności synów Cheta: czterysta syklów srebra, jakie były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Abraham Efrona; i odważył Abraham Efronowi srebro, jako był rzekł w przytomności synów Hetowych, cztery sta syklów srebra, tak jako szły między kupcami.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Abraham, odważył pieniądze, których Efron zażądał, gdzie słyszeli synowie Hetowi, cztery sta syklów srebra dobrej monety pospolitej.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przystał na żądanie Efrona. Odważył więc Efronowi sumę, którą ten wymienił w obecności potomków Cheta: czterysta syklów srebra, jakie były wówczas w obiegu.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zgodził się z Efronem. Następnie odważył Abraham Efronowi srebro, o którym mówił wobec Chetytów, czterysta sykli srebra, jak było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wysłuchał Efrona i odważył mu srebro, o którym ten mówił w obecności potomków Cheta, czyli czterysta sykli srebra według obiegowej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wysłuchał Efrona i wypłacił mu sumę, której zażądał w obecności Chetytów: czterysta syklów srebra, według ówczesnej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 w Makpela położone w pobliżu Mamre, pole a także owa pieczara leżąca na nim, jak i wszystkie drzewa na tym polu rosnące wokół jego granicy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posłuchał Efrona i odważył Awraham Efronowi cenę, o której mówił, wobec słuchających synów Cheta, czterysta srebrnych szekli wartości obiegowej.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послухав Авраам Ефрона, і дав Авраам Ефронові срібло, яке сказав у слух синів хетових, чотириста дідрахмів чистого купецького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usłuchał Efrona i w obecności synów Cheta, Abraham odważył Efronowi to srebro, o którym mówił czterysta szekli srebra, będącego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posłuchał Efrona i Abraham odważył Efronowi taką ilość srebra, o jakiej powiedział, tak iż słyszeli to synowie Heta – czterysta srebrnych sykli będących w obiegu wśród kupców.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było w obiegu u kupców, &lt;x&gt;10 23:16&lt;/x&gt;L.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2024-04-28T11:24:31Z</dcterms:modified>
</cp:coreProperties>
</file>