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stanęło, że pole Efrona, które jest w Makpela, które jest naprzeciw* Mamre, pole i jaskinia, która jest na nim, i wszelkie drzewo, które jest na polu, w obrębie całej jego granicy wokoło,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naprzeciwko l. na wschód, </w:t>
      </w:r>
      <w:r>
        <w:rPr>
          <w:rtl/>
        </w:rPr>
        <w:t>על־פני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2024-04-28T06:27:11Z</dcterms:modified>
</cp:coreProperties>
</file>