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stanęło, że pole i jaskinia, która jest na nim, przeszła na Abrahama, na (jego) własny grób, (zakupiona) od synów Cheta.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2024-04-28T18:52:00Z</dcterms:modified>
</cp:coreProperties>
</file>