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powstał, pozostawił zmarłą i udał się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swej zmarłej i powiedział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umarłego swego, i rzekł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posługi ciała mówił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powstawszy, odszedł od swej zmarłej i zwrócił się do potomków Cheta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swojej zmarłej i rzekł do Chetytów,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swojej zmarłej i powiedział do potomków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od swojej zmarłej, aby rozmawiać z Chetytami.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swej zmarłej i zwrócił się do Chittytów z prośbą: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sprzed swojej zmarłej i rozmawiał z synami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Авраам від свого мерця і сказав синам хетовим,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 sprzed oblicza swej zmarłej i powiedział do synów Cheta,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Abraham, wstawszy, odszedł od swej zmarłej i odezwał się do synów Heta,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2024-04-27T18:37:57Z</dcterms:modified>
</cp:coreProperties>
</file>