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wstał, pokłonił się ludowi tej ziemi, czyli synom 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Abraham, pokłonił się ludowi onej ziemi, to jest synom Hetowym, i rzekł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Abraham i pokłonił się ludowi ziemie, to jest synom Hetowym,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oddawszy pokłon ludowi kraju, potomkom Cheta, zaczął do nich tak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Abraham i pokłonił się ludowi tego kraju, Chetytom,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wtedy wstał, pokłonił się potomkom Cheta, ludowi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się, pokłonił się do ziemi przed ludem tego kraju, czyli Chetytami,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 szacunkiem skłonił się przed ludem tej krainy, Chittytami,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Awraham i pokłonił się mieszkańcom kraju - synom Cheta.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Авраам поклонився народові землі, синам хетовим,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oraz pokłonił się ludowi tego kraju, synom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wstał i pokłonił się tamtejszym mieszkańcom, synom 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2024-04-27T19:12:30Z</dcterms:modified>
</cp:coreProperties>
</file>