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do swojego sługi, najstarszego w swoim domu, zarządcy wszystkiego, co należało do niego: Połóż, proszę, swoją rękę pod moje biodro,*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Abraham przywołał swojego sługę, najstarszego ze służby, zarządcę wszystkich swoich dóbr, i powiedział: Połóż, proszę, swoją rękę pod moje biodro.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powiedział do swego starszego sługi w swym domu, który zarządzał wszystkim, co miał: Połóż, proszę, swą rękę pod moje biodro;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Abraham do starszego sługi swego w domu swym, który wszystkiem rządził, co miał: Połóż, proszę, rękę twoję pod biodro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starszego sługi domu swego, który władał wszytkim, co miał: Połóż rękę twoję pod biodrę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najstarszego swego sługi, który był zarządcą całej jego posiadłości: Połóż mi swą rękę pod biodro,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sługi swego, najstarszego w domu swoim, który zarządzał całym mieniem jego: Połóż, proszę, rękę swoją pod biodro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Abraham do najstarszego sługi w swoim domu, zarządzającego całym jego majątkiem: Połóż ręką na moim biodrze,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Abraham rzekł do swojego najstarszego sługi, zarządzającego całym jego majątkiem: „Włóż mi swoją rękę między nogi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rzekł Abraham do najstarszego sługi swego domu, zarządzającego całym jego mieniem: - Połóż swą rękę pod moje biodro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Awraham do starszego sługi swojego domu, który zarządzał wszystkim, co do niego należało: Połóż swoją rękę pod moje biodro!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Авраам свому рабові, старшому над своїм домом, що володів усім його: Поклади твою руку під моє стегно,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powiedział także do swego sługi, starszego swojego domu, który zarządzał wszystkim, co do niego należało: Połóż twoją rękę pod moje biodro,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Abraham rzekł do swego sługi, najstarszego ze swoich domowników, który zarządzał wszystkim, co on posiadał: ”Włóż, proszę, swą rękę pod moje udo,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Czynność związana z patriarchalną przysięgą, &lt;x&gt;10 24:2&lt;/x&gt;L.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2024-04-30T00:14:30Z</dcterms:modified>
</cp:coreProperties>
</file>