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Abraham do swojego sługi, najstarszego w swoim domu, zarządcy wszystkiego, co należało do niego: Połóż, proszę, swoją rękę pod moje biodro,*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Czynność związana z patriarchalną przysięgą, &lt;x&gt;10 24:2&lt;/x&gt;L.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2024-04-30T01:08:30Z</dcterms:modified>
</cp:coreProperties>
</file>