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1"/>
        <w:gridCol w:w="1336"/>
        <w:gridCol w:w="6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Czyją jesteś córką, powiedz mi, proszę? Czy jest w* domu twego ojca miejsce dla nas, by przenocować?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: przyimka brak w MT, ale jest to częste przed rz dom.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2024-04-30T05:53:11Z</dcterms:modified>
</cp:coreProperties>
</file>