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mu: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Jestem córką Betuela, syna Milki, którego urodziła ona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rzekła: Jestem córka Batuela, syna Melchy,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Jestem córka Batuela, syna Melchy,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Jestem córką Betuela, syna Milki, którego ona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odpowiedziała: „Jestem córką Betuela, syna Milki, którego ona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- Słomy i paszy u nas dużo, a także miejsca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Jestem córką Betuela, syna Milki, którego urodziła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йому: Я є дочкою Ватуїла від Мелхи, якого породила Нахорові.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 do niego: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powiedziała do niego: ”Jestem córką Betuela, syna Milki, którego ona urodziła Nachorowi”.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2024-04-30T01:52:42Z</dcterms:modified>
</cp:coreProperties>
</file>