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mu: Jestem córką Betuela, syna Milki, którego urodziła Nachorowi.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2024-04-30T05:19:45Z</dcterms:modified>
</cp:coreProperties>
</file>