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1"/>
        <w:gridCol w:w="5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mu też: Jest również słoma, jest również u nas dużo paszy – jest również miejsce, aby przenocować.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dodała: Jest też u nas słoma i paszy pod dostatkiem — jest gdzie przenocować.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dodała: Jest u nas dosyć słomy i paszy oraz miejsce na nocleg.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to rzekła mu: Jest u nas dosyć plew i pastwy, i miejsce do przenocowania.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przydała mówiąc: Plew też i siana dostatek jest u nas, i miejsce przestrone do 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dodała: Dość u nas słomy i paszy oraz miejsca do przenocowania.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rzekła mu: Jest u nas słomy i paszy dużo, jest także miejsce do przenocowania.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dodała: Jest u nas dużo słomy i paszy, a także dużo miejsca na nocleg.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u nas dużo słomy i paszy, jak również miejsca na nocleg”.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człowiek pochylił się nisko i padł na twarz przed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powiedziała też do niego: Jest u nas dużo słomy i paszy, również i miejsce na nocleg.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йому: І соломи і паші в нас багато, і місце завітати.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powiedziała do niego: Dość u nas słomy, paszy i miejsca do przenocowania.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rzekła mu: ”Jest u nas i słoma, i dużo paszy, a także miejsce na nocleg”.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2024-04-30T00:26:14Z</dcterms:modified>
</cp:coreProperties>
</file>