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76"/>
        <w:gridCol w:w="2277"/>
        <w:gridCol w:w="49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ten człowiek ukląkł i pokłonił się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2024-04-30T01:51:02Z</dcterms:modified>
</cp:coreProperties>
</file>