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8"/>
        <w:gridCol w:w="1684"/>
        <w:gridCol w:w="60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dziewczyna pobiegła i przedstawiła, jak się te rzeczy mają, domowi swojej matki.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2024-04-30T03:46:05Z</dcterms:modified>
</cp:coreProperties>
</file>