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pobłogosławił mojemu panu obficie, tak że urósł (w siłę); i dał mu owce i bydło, i srebro, i złoto, i niewolników, i niewolnice,* i wielbłądy,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obdarzył mojego pana szczególnym błogosławieństwem. Dzięki temu stał się on potężny. JAHWE dał mu owce i bydło, srebro i złoto, niewolników i niewolnice,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pobłogosławił bardzo mego pana i stał się on zamożny. Dał mu bowiem owce i woły, srebra i złota, służących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ubłogosławił pana mego bardzo, i stał się możnym; bo mu nadał owiec, i wołów, i srebra, i złota, i sług, i służebnic, i wielbłądów,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panu memu barzo i uwielmożony jest. I nadał mu owiec i wołów, srebra i złota, niewolników i niewolnic,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szczególny sposób pobłogosławił memu panu, toteż stał się on zamożny: dał mu drobne i większe bydło, srebro, złoto, niewolników, niewolnice,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udzielił panu mojemu obfitego błogosławieństwa, tak że stał się zamożnym; dał mu bowiem owce i bydło, srebro i złoto, niewolników i niewolnice,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szczodrze błogosławił mojemu panu, który stał się bardzo zamożny. Dał mu owce, bydło, srebro i złoto, sługi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stale błogosławił mojemu panu, dlatego ma wszystkiego pod dostatkiem: dał mu owce i woły, srebro i złoto, sługi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pana, Sara, w starości urodziła memu panu syna. Jemu to oddał [ojciec] całe swe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bardzo pobłogosławił mojemu panu i powiodło mu się. Dał mu owce i bydło, srebro i złoto, służących i służące, wielbłądy i osły.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дуже поблагословив мого пана, і він прославився. І дав йому овець, і телят, срібло, і золото, і рабів, і рабинь, верблюдів, і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bardzo pobłogosławił mego pana, tak, że stał się możnym. Dał mu trzody, rogaciznę, srebro i złoto, sługi i służebnice,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hojnie błogosławi memu panu, stale bowiem czyni go większym i daje mu owce i bydło oraz srebro i złoto, jak również służących i służące oraz wielbłądy i 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2024-04-30T00:45:12Z</dcterms:modified>
</cp:coreProperties>
</file>