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zaprzysiągł mnie mój pan, mówiąc: Nie weźmiesz żony dla mego syna z córek Kananejczyka, w którego ziemi mieszkam.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2024-04-30T04:05:47Z</dcterms:modified>
</cp:coreProperties>
</file>