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JAHWE, przed którego obliczem się poruszam,* ** pośle swojego anioła z tobą i poszczęści twojej drodze, i weźmiesz żonę dla mojego syna z mojej rodziny i z domu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którego obliczem się poruszam, </w:t>
      </w:r>
      <w:r>
        <w:rPr>
          <w:rtl/>
        </w:rPr>
        <w:t>לְפָנָיו אֲׁשֶר־הִתְהַּלַכְּתִי יְהוָה</w:t>
      </w:r>
      <w:r>
        <w:rPr>
          <w:rtl w:val="0"/>
        </w:rPr>
        <w:t xml:space="preserve"> , idiom: któremu wiernie służę.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2024-04-30T02:38:41Z</dcterms:modified>
</cp:coreProperties>
</file>