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Rebeka przed tobą, weź (ją) i idź, i niech będzie żoną syna twego pana, tak jak rozstrzygnął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2024-04-30T07:14:24Z</dcterms:modified>
</cp:coreProperties>
</file>