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Abraham: Strzeż się, abyś nie prowadził tam mojego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2024-04-30T07:13:12Z</dcterms:modified>
</cp:coreProperties>
</file>