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sługa zdawał już Izaakowi sprawę ze wszystkich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ów sługa Izaakowi o wszystkim,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sługa Izaakowi wszystko, co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wszytko, co sprawił, powiedział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Izaakowi o wszystkim, czego 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o wszystkim,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opowiedział Jicchakowi wszystkie rzeczy, których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раб Ісаакові всі слова, які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Ic'hakowi wszystkie rzeczy, które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zaczął opowiadać Izaakowi wszystko,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2024-04-30T04:10:52Z</dcterms:modified>
</cp:coreProperties>
</file>