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sługa swoją rękę pod biodro* Abrahama, swojego pana, i przysiągł mu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31:19&lt;/x&gt;; &lt;x&gt;330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2024-04-30T05:31:06Z</dcterms:modified>
</cp:coreProperties>
</file>