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7"/>
        <w:gridCol w:w="2073"/>
        <w:gridCol w:w="25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Chadad* i Tema, Jetur, Nafisz i Kedma.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edd Mss: Hadar.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2024-05-26T12:07:22Z</dcterms:modified>
</cp:coreProperties>
</file>