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lata życia Ismaela: sto trzydzieści siedem lat. I ustał, i umarł,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2024-05-19T00:57:07Z</dcterms:modified>
</cp:coreProperties>
</file>