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podał Ezawowi chleb i potrawę z soczewicy – i jadł, i pił, i wstał, i poszedł; i wzgardził Ezaw pierworództwem.*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2024-05-19T00:54:16Z</dcterms:modified>
</cp:coreProperties>
</file>