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85"/>
        <w:gridCol w:w="2288"/>
        <w:gridCol w:w="4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wyruszył stamtąd (w górę) do Beer-Szeby.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2024-05-06T13:22:55Z</dcterms:modified>
</cp:coreProperties>
</file>