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Upoluj mi zwierzynę, przyrządź mi jakiś przysmak, abym zjadł i pobłogosławił ci wobec JAHWE przed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2024-05-03T04:45:08Z</dcterms:modified>
</cp:coreProperties>
</file>