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 i będę cię strzegł wszędzie, dokądkolwiek pójdziesz, i sprowadzę cię z powrotem do tej ziemi, dlatego że cię nie opuszczę, dopóki nie uczynię tego, co ci oznajmiłem.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2024-05-02T03:52:05Z</dcterms:modified>
</cp:coreProperties>
</file>