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zauważył, że Izaak pobłogosławił Jakuba i wyprawił go do Padan-Aram, by stamtąd wziął sobie żonę. (Zauważył), że gdy mu błogosławił, przykazał mu: Nie bierz sobie żony spośród córek Kanaanu,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2024-05-02T12:56:22Z</dcterms:modified>
</cp:coreProperties>
</file>