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ludzi* tej miejscowości i wyprawił ucztę.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zebrał zatem wszystkich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miejscowości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mężczyzn tego miejsca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Laban wszystkich mężów miejsca onego, sprawił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wezwawszy wiele gromad przyjaciół na gody, sprawił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Laban, zaprosiwszy wszystkich mieszkańców tej miejscowości, 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Laban wszystkich mieszkańców tej miejscowości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zebrał wszystkich mieszkańców okolicy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zaprosił wszystkich mężczyzn z okolicy i 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okazało się, że to była Lea. [Jakub] rzekł więc do Labana: - Cóżeś mi to uczynił? Czyż to nie za Rachelę ci służyłem? Dlaczegoś mnie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zebrał wszystkich miejscowych ludzi i wyprawił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Лаван всіх мужів місця і зробив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Laban zgromadził wszystkich miejscowych ludzi oraz wyprawił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miejscowych mężczyzn i wyprawił ucztę.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אַנְׁשֵי</w:t>
      </w:r>
      <w:r>
        <w:rPr>
          <w:rtl w:val="0"/>
        </w:rPr>
        <w:t xml:space="preserve"> , 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2024-05-04T11:03:55Z</dcterms:modified>
</cp:coreProperties>
</file>