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7"/>
        <w:gridCol w:w="5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wąż był sprytniejszy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każdego ― dzikiego zwierzęcia ― na ― ziemi, które uczynił JAHWE ― Bóg. I powiedział ― wąż ― kobiecie: Czemu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― Bóg: Nie wy jedlibyście z każdego drzewa ― w ― ogrodzie?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wąż* był przebieglejszy** niż wszystkie inne zwierzęta polne, które uczynił JAHWE, Bóg. Powiedział on do kobiety: Czy rzeczywiście Bóg powiedział: Nie możecie jeść z żadnego*** drzewa ogrodu?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14:12-15&lt;/x&gt;; &lt;x&gt;290 27:1&lt;/x&gt;; &lt;x&gt;330 28:111&lt;/x&gt;; &lt;x&gt;650 2:141&lt;/x&gt;; &lt;x&gt;730 12:9&lt;/x&gt;; &lt;x&gt;730 20:7-10&lt;/x&gt;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przebiegły, </w:t>
      </w:r>
      <w:r>
        <w:rPr>
          <w:rtl/>
        </w:rPr>
        <w:t>עָרּום</w:t>
      </w:r>
      <w:r>
        <w:rPr>
          <w:rtl w:val="0"/>
        </w:rPr>
        <w:t xml:space="preserve"> (‘arum), w znaczeniu negatywnym: &lt;x&gt;220 5:12&lt;/x&gt;;&lt;x&gt;220 15:5&lt;/x&gt;; w znaczeniu pozytywnym: &lt;x&gt;240 12:16&lt;/x&gt;, 23;&lt;x&gt;240 13:16&lt;/x&gt;;&lt;x&gt;240 14:8&lt;/x&gt;, 15, 18;&lt;x&gt;240 22:3&lt;/x&gt;;&lt;x&gt;240 27:12&lt;/x&gt;.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żadnego, por. &lt;x&gt;30 18:26&lt;/x&gt;;&lt;x&gt;30 22:25&lt;/x&gt;; &lt;x&gt;50 28:14&lt;/x&gt;, &lt;x&gt;10 3:1&lt;/x&gt;L.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2024-04-28T03:10:01Z</dcterms:modified>
</cp:coreProperties>
</file>