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kobiecie: Czemuż to uczyniłaś? I odpowiedziała ― kobieta: ― wąż oszukał mnie, i 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JAHWE, Bóg, do kobiety: Co takiego zrobiłaś?* Kobieta odpowiedziała: Wąż mnie zwiódł** *** – i jadłam.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emfatyczne, &lt;x&gt;10 3:13&lt;/x&gt;L.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zwiódł, </w:t>
      </w:r>
      <w:r>
        <w:rPr>
          <w:rtl/>
        </w:rPr>
        <w:t>נָׁשָא</w:t>
      </w:r>
      <w:r>
        <w:rPr>
          <w:rtl w:val="0"/>
        </w:rPr>
        <w:t xml:space="preserve"> , &lt;x&gt;10 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&lt;x&gt;230 119:98&lt;/x&gt;; &lt;x&gt;470 4:1-11&lt;/x&gt;; &lt;x&gt;600 2:9-12&lt;/x&gt;;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2024-04-28T06:19:06Z</dcterms:modified>
</cp:coreProperties>
</file>