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2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― wężowi: Ponieważ uczyniłeś to, przeklęty 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wszelkiego ― bydła i pośród wszystkich ― dzikich zwierząt ― ziemi. Na ― piersi twej i ― brzuchu chodzić będziesz i ziemię jeść będziesz przez wszystkie ― dni ― życia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Bóg, powiedział do węża: Ponieważ to uczyniłeś, będziesz szczególnie* przeklęty** pośród wszelkiego bydła i wszelkich zwierząt polnych. Będziesz pełzał na brzuchu i będziesz jadł proch przez wszystkie dni swego życia!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szczególnie : wynika ze składni: </w:t>
      </w:r>
      <w:r>
        <w:rPr>
          <w:rtl/>
        </w:rPr>
        <w:t>אַּתָה מִּכָל־הַּבְהֵמָה אָרּור</w:t>
      </w:r>
      <w:r>
        <w:rPr>
          <w:rtl w:val="0"/>
        </w:rPr>
        <w:t xml:space="preserve"> , przeklętyś ty (bardziej) niż wszelkie bydło.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przeklęty, </w:t>
      </w:r>
      <w:r>
        <w:rPr>
          <w:rtl/>
        </w:rPr>
        <w:t>אָרּור</w:t>
      </w:r>
      <w:r>
        <w:rPr>
          <w:rtl w:val="0"/>
        </w:rPr>
        <w:t xml:space="preserve"> (’arur), być może w grze słownej z przebiegły, </w:t>
      </w:r>
      <w:r>
        <w:rPr>
          <w:rtl/>
        </w:rPr>
        <w:t>עָרּום</w:t>
      </w:r>
      <w:r>
        <w:rPr>
          <w:rtl w:val="0"/>
        </w:rPr>
        <w:t xml:space="preserve"> (‘arum), zob. &lt;x&gt;10 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2024-04-28T18:20:29Z</dcterms:modified>
</cp:coreProperties>
</file>