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 się do Adama: Ponieważ posłuchałeś swojej żony i zjadłeś z drzewa, o którym ci powiedziałem: Nie wolno ci z niego jeść! Z powodu ciebie ziemia będzie przeklęta! W trudzie będziesz zdobywał pożywienie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 po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Adama zaś powiedział: Ponieważ usłuchałeś głosu swojej żony i zjadłeś z drzewa, o którym ci przykazałem, mówiąc: Nie będziesz z niego jadł — przeklęta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 twego powodu, w trudzie będziesz z niej spożywać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Adamowi zaś rzekł: Iżeś usłuchał głosu żony twojej i jadłeś z drzewa, z któregom ci był kazał, abyś nie jadł: Przeklęta będzie ziemia w dziele twoim! W pracach jeść z niej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[Bóg] rzekł: Ponieważ posłuchałeś swej żony i zjadłeś z drzewa, z którego ci zakazałem, mówiąc: Nie będziesz z niego jeść - przeklęta niech będzie ziemia z twego powodu: w trudzie będziesz zdobywał z niej pożywienie dla siebie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powiedział: Ponieważ usłuchałeś głosu swej żony i jadłeś owoc z drzewa, z którego zakazałem ci jeść, mówiąc: Nie będziesz z niego jeść; więc niech będzie przeklęta ziemia z twojego powodu. Przez wszystkie dni swojego życia w trudzie będziesz się z niej 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mężczyzny: „Ponieważ posłuchałeś kobiety i zjadłeś owoc z drzewa, z którego zakazałem ci jeść, przeklęta niech będzie ziemia z twego powodu. W trudzie będziesz zdobywał na niej pożywienie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rzekł: - Ponieważ usłuchałeś głosu żony i jadłeś z drzewa, z którego jeść ci zakazałem, z twojej winy przeklęta jest ziemia. W znoju będziesz z niej pokarm zdobywał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Ponieważ posłuchałeś głosu swojej żony i zjadłeś z drzewa, o którym ci przykazałem, mówiąc 'Nie jedz z niego' - przeklęta jest ziemia z twojego powodu, w cierpieniu będziesz z niej jadł po wszystkie dni twojego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”Ponieważ posłuchałeś głosu swej żony i zjadłeś z drzewa, co do którego dałem ci ten nakaz: ʼNie wolno ci z niego jeśćʼ, przeklęta jest ziemia z twojego powodu. W bólu będziesz jadł jej plon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2024-04-28T12:59:45Z</dcterms:modified>
</cp:coreProperties>
</file>