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9"/>
        <w:gridCol w:w="3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JAHWE ― Bóg ― Adamowi i ― kobiecie jego tuniki ze skór i ubrał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sporządził JAHWE, Bóg, Adamowi i jego żonie odzienie ze skóry, i okrył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2024-04-28T01:49:20Z</dcterms:modified>
</cp:coreProperties>
</file>