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7"/>
        <w:gridCol w:w="50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wyrzucił ― Adama i zamieszkał on naprzeciw ― ogrodu ― rozkoszy i ustawił ― cheruby i ― ognisty miecz ― który się obraca strzegący ― drogi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drzewa ―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wypędził człowieka,* a na wschód** od ogrodu w Edenie umieścił cheruby*** i płomień wirującego miecza,**** aby strzec drogi do drzewa życia.*****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właśnie go wygnał, a na wschód od ogrodu Eden ustawił cheruby z płomieniem wirującego miecza. Ich zadaniem było strzec drogi do drzewa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wygnał człowieka i postawił na wschód od ogrodu Eden cherubinów i płomienisty miecz obracający się we wszystkie strony, aby strzegły drogi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drzewa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wygnał człowieka; i postawił na wschód słońca sadu Eden Cheruby, i miecz płomienisty i obrotny ku strzeżeniu drogi do drzewa 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wygnał Adama, i postawił przed rajem rozkoszy Cherubim i miecz płomienisty i obrotny, ku strzeżeniu drogi drzewa 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Wygnawszy zaś człowieka, Bóg umieścił na wschód od ogrodu Eden cherubów i miecz z połyskującym ostrzem, aby strzec drogi do drzewa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wygnał człowieka, a na wschód od ogrodu Eden umieścił cheruby i płomienisty miecz wirujący, aby strzegły drogi do drzewa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Wygnał człowieka, a na wschód od ogrodu Eden postawił cheruby i wirujący ognisty miecz, aby strzegły drogi do drzewa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Wypędził go i postawił na wschód od Edenu cherubów z wirującym ognistym mieczem, by strzegli drogi do drzewa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już wypędził człowieka, postawił przed ogrodem Eden Cherubów i połyskujący miecz ognisty, by strzec drogi do drzewa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Wypędził człowieka. I umieścił na wschód od Ogrodu Eden anioły zniszczenia i płomień obracającego się ostrza miecza - by strzec drogi do Drzewa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викинув Адама і поселив його напроти раю насолоди і поставив херувимів і полумяний меч, що повертається щоб стерегти дорогу до дерева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wypędził człowieka, a na wschód od ogrodu Eden usadowił cherubów oraz płomienny miecz wirujący dla strzeżenia drogi do drzewa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wypędził człowieka, a po wschodniej stronie ogrodu Eden postawił cherubów i płomieniste ostrze miecza, który się stale obracał, by strzec drogi do drzewa życia.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Adama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 przodu ogrodu.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cheruby, ּ</w:t>
      </w:r>
      <w:r>
        <w:rPr>
          <w:rtl/>
        </w:rPr>
        <w:t>כְרּובִים</w:t>
      </w:r>
      <w:r>
        <w:rPr>
          <w:rtl w:val="0"/>
        </w:rPr>
        <w:t xml:space="preserve"> (keruwim), czyli: poświęconych, orędowników, opiekunów, &lt;x&gt;10 3:24&lt;/x&gt;L.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Lub: wirujące ostrze miecza. Ostrze lub płomień, </w:t>
      </w:r>
      <w:r>
        <w:rPr>
          <w:rtl/>
        </w:rPr>
        <w:t>לַהַט</w:t>
      </w:r>
      <w:r>
        <w:rPr>
          <w:rtl w:val="0"/>
        </w:rPr>
        <w:t xml:space="preserve"> (lahat), hl.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&lt;x&gt;240 3:18&lt;/x&gt;; &lt;x&gt;240 11:30&lt;/x&gt;; &lt;x&gt;240 13:12&lt;/x&gt;; &lt;x&gt;500 14:6&lt;/x&gt;; &lt;x&gt;650 10:192&lt;/x&gt;; &lt;x&gt;730 2:7&lt;/x&gt;; &lt;x&gt;730 22:2&lt;/x&gt;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2024-04-27T18:39:09Z</dcterms:modified>
</cp:coreProperties>
</file>