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88"/>
        <w:gridCol w:w="3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wąż ― kobiecie: Nie śmiercią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wąż powiedział do kobiety: Na pewno nie umrzecie.*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wąż zapewnił kobietę: Na pewno nie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wąż powiedział do kobiety: Na pewno nie umrzecie;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wąż do niewiasty: Żadnym sposobem śmiercią nie pomrzecie;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wąż do niewiasty: Żadną miarą nie umrzecie śmiercią,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wąż do niewiasty: Na pewno nie umrzecie!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wąż do kobiety: Na pewno nie umrzecie,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wąż oznajmił kobiecie: Na pewno nie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wąż kobiecie: „Na pewno nie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wąż do kobiety: - Na pewno nie pomrzecie!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wąż: Na pewno nie umrzecie.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змій жінці: Не помрете смертю,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powiedział do niewiasty: Umrzeć nie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wąż rzekł do niewiasty: ”Z całą pewnością nie umrzecie.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składnia &lt;x&gt;230 49:8&lt;/x&gt;; &lt;x&gt;370 9:8&lt;/x&gt;, &lt;x&gt;10 3:4&lt;/x&gt; L; lub: Nie jest pewne, czy pomrzecie.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2024-04-28T00:42:18Z</dcterms:modified>
</cp:coreProperties>
</file>