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0"/>
        <w:gridCol w:w="5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Dobrze wie bowiem ― Bóg, że w tym ― dniu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[kiedy]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zjedlibyście z jego, otworzą się wam ― oczy, i będziecie jak Bóg znając dobro i 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wie, że w dniu, w którym z niego zjecie, otworzą się wam oczy i staniecie się jak Bóg, znający* dobro i zło.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wie, że gdy tylko zjecie z tego drzewa, otworzą się wam oczy i staniecie się jak Bóg — poznacie dobro i 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wie, że tego dnia, gdy z niego zjecie, otworzą się wasze oczy i będziecie jak bogowie znający dobro i 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 Bóg, że któregokolwiek dnia z niego jeść będziecie, otworzą się oczy wasze; a będziecie jako bogowie, znający dobre i 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 Bóg, iż któregokolwiek dnia będziecie jeść z niego, otworzą się oczy wasze i będziecie jako bogowie, wiedząc dobre i 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 Bóg, że gdy spożyjecie owoc z tego drzewa, otworzą się wam oczy i tak jak Bóg będziecie znali dobro i 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wie, że gdy tylko zjecie z niego, otworzą się wam oczy i będziecie jak Bóg, znający dobro i 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wie, że w dniu, w którym zjecie owoc, otworzą się wasze oczy i będziecie, jak Bóg, znali dobro i 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wie, że gdy zjecie ten owoc, otworzą się wam oczy i staniecie się jak Bóg: poznacie dobro i zło”.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 Bóg, że gdy zjecie [owoc] z niego, otworzą się wam oczy i będziecie jak Bóg wiedzieli, co dobre i 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Bóg wie, że w dniu, gdy z niego zjecie, otworzą się wam oczy i będziecie jak władcy, którzy znają dobro i zło.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знав Бог, що того дня, в якому зїсте з нього, відкриються ваші очі, і будете як боги, що знають добро і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wie, że w dniu, w którym będziecie z niego jeść, otworzą się wasze oczy i staniecie się jak bogowie, co poznają dobre i 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wie, że w tym samym dniu, w którym z niego zjecie, wasze oczy na pewno się otworzą i na pewno staniecie się podobni do Boga, będziecie znali dobro i zło”.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Bóg, znający, ּ</w:t>
      </w:r>
      <w:r>
        <w:rPr>
          <w:rtl/>
        </w:rPr>
        <w:t>כֵאֹלהִים יֹדְעֵי : (1</w:t>
      </w:r>
      <w:r>
        <w:rPr>
          <w:rtl w:val="0"/>
        </w:rPr>
        <w:t>) imiesłów: znający, należałoby w tym przypadku traktować jako lm i odnosić do ludzi, nie Boga; (2) jak bogowie znający G, ὡς θεοὶ γινώσκοντες, por. &lt;x&gt;10 3:22&lt;/x&gt;, ale także &lt;x&gt;10 31:53&lt;/x&gt;.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2024-04-28T08:43:53Z</dcterms:modified>
</cp:coreProperties>
</file>