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widziała, że nie urodziła Jakubowi (dziecka), stąd zazdrościła Rachela swojej siostrze – i powiedziała do Jakuba: Daj mi synów,* bo jeśli nie, to ja umrę!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2024-04-27T20:45:21Z</dcterms:modified>
</cp:coreProperties>
</file>