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2"/>
        <w:gridCol w:w="1957"/>
        <w:gridCol w:w="2375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urodziła Zilpa, służąca Lei, Jakubowi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Wszedł zatem do niej Jakub, εἰσῆλθεν δὲ πρὸς αὐτὴν Ιακωβ.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2024-04-28T15:57:18Z</dcterms:modified>
</cp:coreProperties>
</file>