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86"/>
        <w:gridCol w:w="50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Lea powiedziała: Przyszła pomyślność! I nadała mu imię Gad.*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Lea poczuła się pewniej: Wróciła pomyślność! — powiedziała. I nadała mu imię Gad.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Lea powiedziała: Przyszedł oddział. I nadała mu imię Gad.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Lija rzekła: Przyszedł huf; i nazwała imię jego Gad.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rzekła: Szczęśliwie, i dlatego przezwała imię jego Gad.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Lea zawołała: Szczęśliwie! - i dała mu imię Gad.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Lea: Na pomyślność! I nazwała go Gad.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Lea powiedziała: Na szczęście! I nadała mu imię Gad.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Lea mówiła: „Co za szczęście!”. Dała mu więc imię Gad.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Lea rzekła: ”Szczęście przyszło!” Nadała mu więc imię Gad.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Lea powiedziała: Przyszło powodzenie [gad]! i nadała mu imię Gad.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 Лія: В щасті, і назвала його імя Ґад.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Lea powiedziała: Przyszło szczęście. I nazwała jego imię Gad.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Lea rzekła: ”To pomyślność!” Nadała mu więc imię Gad.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Gad, ּ</w:t>
      </w:r>
      <w:r>
        <w:rPr>
          <w:rtl/>
        </w:rPr>
        <w:t>גָד</w:t>
      </w:r>
      <w:r>
        <w:rPr>
          <w:rtl w:val="0"/>
        </w:rPr>
        <w:t xml:space="preserve"> (gad), czyli: pomyślność (w rodzaju: Fortunat, Feliks).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2024-04-27T21:01:23Z</dcterms:modified>
</cp:coreProperties>
</file>