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urodziła Zilpa, służąca Lei, drugiego syna Jakubowi.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2024-04-28T11:13:38Z</dcterms:modified>
</cp:coreProperties>
</file>