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wieczorem wracał z pola, Lea wyszła, by go spotkać, i powiedziała do niego: Wejdź do mnie, bo cię drogo wynajęłam za mandragory mojego syna – i położył się z nią tej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wieczorem wracał z pola, Lea wyszła mu na spotkanie: Dzisiaj spędzisz noc u mnie — powiedziała. — Wynajęłam cię dużym kosztem, za mandragory mojego syna. I Jakub pozostał u niej na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wracał wieczorem z pola, Lea wyszła mu naprzeciw i powiedziała: Masz do mnie przyjść, bo nabyłam cię za mandragory mego syna. I spał z nią tej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wracał Jakób z pola pod wieczór, wyszła Lija przeciwko jemu, i rzekła: Do mnie wnijdziesz, gdyżem cię pewną zapłatą najęła sobie pokrzykami syna mego; i spał z nią onej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Jakob wracał pod wieczór z pola, wyszła przeciw jemu Lija i rzekła: Masz wnić i do mnie, bom cię zapłatą zjednała sobie za mandragory syna mego. I spał z nią onej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wracał wieczorem z pola, Lea wyszła mu naprzeciw i rzekła: Do mnie przyjdź, bo nabyłam cię za mandragory mego syna. I spał z nią owej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wracał Jakub z pola wieczorem, Lea wyszła na jego spotkanie i rzekła: Przyjdź do mnie, bo nabyłam cię sobie za pokrzyki syna mego; i spał z nią tej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Jakub przyszedł wieczorem z pola, Lea wyszła mu na spotkanie i powiedziała: Przyjdź do mnie, gdyż nabyłam cię za mandragory mego syna. I spał z nią tej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wracał z pola, Lea wyszła mu naprzeciw i powiedziała: „Przyjdź do mnie, bo zapłaciłam za ciebie mandragorami mego syna”. Jakub więc spał z nią tej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pod wieczór Jakub wracał z pola, Lea wyszła naprzeciw niego, mówiąc: - Masz przyjść do mnie, bo zapłaciłam za ciebie mandragorą mego syna. Spał więc z nią tej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Jaakow z pola wieczorem, a Lea wyszła mu naprzeciw i powiedziała: Przyjdź do mnie, bo najęłam cię za mandragorę mojego syna. Położył się [więc] z nią tamtej nocy.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 же Яків ввечір з поля, і вийшла Лія йому на зустріч і сказала: Сьогодні зайди до мене, бо я найняла тебе за мандраґори мого сина. І спав з нею тієї 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wieczorem, kiedy Jakób przyszedł z pola, Lea wyszła naprzeciw niego i powiedziała: Pójdziesz do mnie, gdyż najęłam cię za pokrzyki mojego syna. Więc spał z nią owej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Jakub szedł wieczorem z pola, Lea wyszła mu na spotkanie i rzekła: ”To ze mną będziesz współżył, gdyż po prostu najęłam cię za mandragory mego syna”. On zatem położył się z nią owej nocy.”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2024-04-28T12:38:43Z</dcterms:modified>
</cp:coreProperties>
</file>